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         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1072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3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город Сургут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22 мая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>ирово</w:t>
      </w:r>
      <w:r>
        <w:rPr>
          <w:rFonts w:ascii="Times New Roman" w:eastAsia="Times New Roman" w:hAnsi="Times New Roman" w:cs="Times New Roman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судь</w:t>
      </w:r>
      <w:r>
        <w:rPr>
          <w:rFonts w:ascii="Times New Roman" w:eastAsia="Times New Roman" w:hAnsi="Times New Roman" w:cs="Times New Roman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района города окружного значения Сургута Ханты-Мансийского автоном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ного округа – Югры </w:t>
      </w:r>
      <w:r>
        <w:rPr>
          <w:rFonts w:ascii="Times New Roman" w:eastAsia="Times New Roman" w:hAnsi="Times New Roman" w:cs="Times New Roman"/>
          <w:sz w:val="27"/>
          <w:szCs w:val="27"/>
        </w:rPr>
        <w:t>Ушкин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Г.Н.</w:t>
      </w:r>
      <w:r>
        <w:rPr>
          <w:rFonts w:ascii="Times New Roman" w:eastAsia="Times New Roman" w:hAnsi="Times New Roman" w:cs="Times New Roman"/>
          <w:sz w:val="27"/>
          <w:szCs w:val="27"/>
        </w:rPr>
        <w:t>, находящийся по адресу: ХМАО-Югра, г. Сур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гут, ул. Гагарина, д.9, </w:t>
      </w:r>
      <w:r>
        <w:rPr>
          <w:rFonts w:ascii="Times New Roman" w:eastAsia="Times New Roman" w:hAnsi="Times New Roman" w:cs="Times New Roman"/>
          <w:sz w:val="27"/>
          <w:szCs w:val="27"/>
        </w:rPr>
        <w:t>каб</w:t>
      </w:r>
      <w:r>
        <w:rPr>
          <w:rFonts w:ascii="Times New Roman" w:eastAsia="Times New Roman" w:hAnsi="Times New Roman" w:cs="Times New Roman"/>
          <w:sz w:val="27"/>
          <w:szCs w:val="27"/>
        </w:rPr>
        <w:t>. 305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рассмотрев в открытом судебном заседании административное дело о совершении административного правонарушения, предусмотренного ч. 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20.25 КоАП РФ, в </w:t>
      </w:r>
      <w:r>
        <w:rPr>
          <w:rFonts w:ascii="Times New Roman" w:eastAsia="Times New Roman" w:hAnsi="Times New Roman" w:cs="Times New Roman"/>
          <w:sz w:val="27"/>
          <w:szCs w:val="27"/>
        </w:rPr>
        <w:t>отношении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Ретюнского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Михаила Александровича, </w:t>
      </w:r>
      <w:r>
        <w:rPr>
          <w:rStyle w:val="cat-UserDefinedgrp-31rplc-8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Ретюнский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проживающ</w:t>
      </w:r>
      <w:r>
        <w:rPr>
          <w:rFonts w:ascii="Times New Roman" w:eastAsia="Times New Roman" w:hAnsi="Times New Roman" w:cs="Times New Roman"/>
          <w:sz w:val="27"/>
          <w:szCs w:val="27"/>
        </w:rPr>
        <w:t>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 адресу: </w:t>
      </w:r>
      <w:r>
        <w:rPr>
          <w:rStyle w:val="cat-UserDefinedgrp-32rplc-15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не оплатил </w:t>
      </w:r>
      <w:r>
        <w:rPr>
          <w:rFonts w:ascii="Times New Roman" w:eastAsia="Times New Roman" w:hAnsi="Times New Roman" w:cs="Times New Roman"/>
          <w:sz w:val="27"/>
          <w:szCs w:val="27"/>
        </w:rPr>
        <w:t>в срок, предусмотренный ст. 32.2 КоАП РФ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административный штраф </w:t>
      </w:r>
      <w:r>
        <w:rPr>
          <w:rFonts w:ascii="Times New Roman" w:eastAsia="Times New Roman" w:hAnsi="Times New Roman" w:cs="Times New Roman"/>
          <w:sz w:val="27"/>
          <w:szCs w:val="27"/>
        </w:rPr>
        <w:t>в сумме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5</w:t>
      </w:r>
      <w:r>
        <w:rPr>
          <w:rFonts w:ascii="Times New Roman" w:eastAsia="Times New Roman" w:hAnsi="Times New Roman" w:cs="Times New Roman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рублей </w:t>
      </w:r>
      <w:r>
        <w:rPr>
          <w:rFonts w:ascii="Times New Roman" w:eastAsia="Times New Roman" w:hAnsi="Times New Roman" w:cs="Times New Roman"/>
          <w:sz w:val="27"/>
          <w:szCs w:val="27"/>
        </w:rPr>
        <w:t>согласно постановлению по делу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19.09</w:t>
      </w:r>
      <w:r>
        <w:rPr>
          <w:rFonts w:ascii="Times New Roman" w:eastAsia="Times New Roman" w:hAnsi="Times New Roman" w:cs="Times New Roman"/>
          <w:sz w:val="27"/>
          <w:szCs w:val="27"/>
        </w:rPr>
        <w:t>.2023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1881</w:t>
      </w:r>
      <w:r>
        <w:rPr>
          <w:rFonts w:ascii="Times New Roman" w:eastAsia="Times New Roman" w:hAnsi="Times New Roman" w:cs="Times New Roman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sz w:val="27"/>
          <w:szCs w:val="27"/>
        </w:rPr>
        <w:t>86</w:t>
      </w:r>
      <w:r>
        <w:rPr>
          <w:rFonts w:ascii="Times New Roman" w:eastAsia="Times New Roman" w:hAnsi="Times New Roman" w:cs="Times New Roman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sz w:val="27"/>
          <w:szCs w:val="27"/>
        </w:rPr>
        <w:t>20001621050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Ретюнский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судебное заседание не явился, извещен надлежащим образом, о причинах неявки суд не уведомил, ходатайств не заявлял. Суд рассмотрел дело в отсутствие </w:t>
      </w:r>
      <w:r>
        <w:rPr>
          <w:rFonts w:ascii="Times New Roman" w:eastAsia="Times New Roman" w:hAnsi="Times New Roman" w:cs="Times New Roman"/>
          <w:sz w:val="27"/>
          <w:szCs w:val="27"/>
        </w:rPr>
        <w:t>Ретюнского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М.А.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обоснование </w:t>
      </w:r>
      <w:r>
        <w:rPr>
          <w:rFonts w:ascii="Times New Roman" w:eastAsia="Times New Roman" w:hAnsi="Times New Roman" w:cs="Times New Roman"/>
          <w:sz w:val="27"/>
          <w:szCs w:val="27"/>
        </w:rPr>
        <w:t>виновности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Ретюнского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 1 ст. 20.25 КоАП РФ, представлены следующие документы: протокол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17.12.2023</w:t>
      </w:r>
      <w:r>
        <w:rPr>
          <w:rFonts w:ascii="Times New Roman" w:eastAsia="Times New Roman" w:hAnsi="Times New Roman" w:cs="Times New Roman"/>
          <w:sz w:val="27"/>
          <w:szCs w:val="27"/>
        </w:rPr>
        <w:t>; копия постановления по делу об административн</w:t>
      </w:r>
      <w:r>
        <w:rPr>
          <w:rFonts w:ascii="Times New Roman" w:eastAsia="Times New Roman" w:hAnsi="Times New Roman" w:cs="Times New Roman"/>
          <w:sz w:val="27"/>
          <w:szCs w:val="27"/>
        </w:rPr>
        <w:t>ом правонарушении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19.09.2023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18810</w:t>
      </w:r>
      <w:r>
        <w:rPr>
          <w:rFonts w:ascii="Times New Roman" w:eastAsia="Times New Roman" w:hAnsi="Times New Roman" w:cs="Times New Roman"/>
          <w:sz w:val="27"/>
          <w:szCs w:val="27"/>
        </w:rPr>
        <w:t>086220001621050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которо</w:t>
      </w:r>
      <w:r>
        <w:rPr>
          <w:rFonts w:ascii="Times New Roman" w:eastAsia="Times New Roman" w:hAnsi="Times New Roman" w:cs="Times New Roman"/>
          <w:sz w:val="27"/>
          <w:szCs w:val="27"/>
        </w:rPr>
        <w:t>е вступило в законную силу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30.09.2023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сведения об отсутствии оплаты административного штрафа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 установленному сроку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</w:t>
      </w:r>
      <w:r>
        <w:rPr>
          <w:rFonts w:ascii="Times New Roman" w:eastAsia="Times New Roman" w:hAnsi="Times New Roman" w:cs="Times New Roman"/>
          <w:sz w:val="27"/>
          <w:szCs w:val="27"/>
        </w:rPr>
        <w:t>В силу ч. 1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7"/>
          <w:szCs w:val="27"/>
        </w:rPr>
        <w:t>Ретюнского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административного правонарушения, предусмотренного ч. 1 ст. 20.25 КоАП РФ.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Действия </w:t>
      </w:r>
      <w:r>
        <w:rPr>
          <w:rFonts w:ascii="Times New Roman" w:eastAsia="Times New Roman" w:hAnsi="Times New Roman" w:cs="Times New Roman"/>
          <w:sz w:val="27"/>
          <w:szCs w:val="27"/>
        </w:rPr>
        <w:t>Ретюнского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квалифицирует по ч.1 ст. 20.25 КоАП РФ – неуплата административного штрафа в срок, предусмотренный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предусмотренных ст. 4.2 КоАП РФ, смягчающих адм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инистративную ответственность,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не усматривает. 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Обстоятельств</w:t>
      </w:r>
      <w:r>
        <w:rPr>
          <w:rFonts w:ascii="Times New Roman" w:eastAsia="Times New Roman" w:hAnsi="Times New Roman" w:cs="Times New Roman"/>
          <w:sz w:val="27"/>
          <w:szCs w:val="27"/>
        </w:rPr>
        <w:t>, отягчающих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административную ответственность, предусмотренным ст. 4.3 КоАП РФ, </w:t>
      </w:r>
      <w:r>
        <w:rPr>
          <w:rFonts w:ascii="Times New Roman" w:eastAsia="Times New Roman" w:hAnsi="Times New Roman" w:cs="Times New Roman"/>
          <w:sz w:val="27"/>
          <w:szCs w:val="27"/>
        </w:rPr>
        <w:t>судом не установлено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Санкция ч. 1 ст. 20.25 КоАП РФ, предусматривает наказание в виде</w:t>
      </w:r>
      <w:r>
        <w:rPr>
          <w:rFonts w:ascii="Arial" w:eastAsia="Arial" w:hAnsi="Arial" w:cs="Arial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административного штрафа в двукратном размере суммы неуплаченного административного штрафа, но не менее одной тысячи рублей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 основан</w:t>
      </w:r>
      <w:r>
        <w:rPr>
          <w:rFonts w:ascii="Times New Roman" w:eastAsia="Times New Roman" w:hAnsi="Times New Roman" w:cs="Times New Roman"/>
          <w:sz w:val="27"/>
          <w:szCs w:val="27"/>
        </w:rPr>
        <w:t>ии изложенного и руководствуясь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29.9-29.11 КоАП РФ, мировой судья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 О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center"/>
        <w:rPr>
          <w:sz w:val="27"/>
          <w:szCs w:val="27"/>
        </w:rPr>
      </w:pP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Ретюнского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Михаила Александровича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признать виновн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ым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1 ст.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20.25 КоАП РФ и назначить наказание в виде админи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стративного штрафа в размере </w:t>
      </w:r>
      <w:r>
        <w:rPr>
          <w:rFonts w:ascii="Times New Roman" w:eastAsia="Times New Roman" w:hAnsi="Times New Roman" w:cs="Times New Roman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sz w:val="27"/>
          <w:szCs w:val="27"/>
        </w:rPr>
        <w:t>00 (</w:t>
      </w:r>
      <w:r>
        <w:rPr>
          <w:rFonts w:ascii="Times New Roman" w:eastAsia="Times New Roman" w:hAnsi="Times New Roman" w:cs="Times New Roman"/>
          <w:sz w:val="27"/>
          <w:szCs w:val="27"/>
        </w:rPr>
        <w:t>одной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тысяч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z w:val="27"/>
          <w:szCs w:val="27"/>
        </w:rPr>
        <w:t>) рублей.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района города окружного значения Сургут в течение 10 дней с момента получения копии постановления.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Г.Н. </w:t>
      </w:r>
      <w:r>
        <w:rPr>
          <w:rFonts w:ascii="Times New Roman" w:eastAsia="Times New Roman" w:hAnsi="Times New Roman" w:cs="Times New Roman"/>
          <w:sz w:val="27"/>
          <w:szCs w:val="27"/>
        </w:rPr>
        <w:t>Ушкин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КО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sz w:val="18"/>
          <w:szCs w:val="18"/>
        </w:rPr>
        <w:t>рово</w:t>
      </w:r>
      <w:r>
        <w:rPr>
          <w:rFonts w:ascii="Times New Roman" w:eastAsia="Times New Roman" w:hAnsi="Times New Roman" w:cs="Times New Roman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судь</w:t>
      </w:r>
      <w:r>
        <w:rPr>
          <w:rFonts w:ascii="Times New Roman" w:eastAsia="Times New Roman" w:hAnsi="Times New Roman" w:cs="Times New Roman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ХМАО-Югры ____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__________________ Г.Н. </w:t>
      </w:r>
      <w:r>
        <w:rPr>
          <w:rFonts w:ascii="Times New Roman" w:eastAsia="Times New Roman" w:hAnsi="Times New Roman" w:cs="Times New Roman"/>
          <w:sz w:val="18"/>
          <w:szCs w:val="18"/>
        </w:rPr>
        <w:t>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«</w:t>
      </w:r>
      <w:r>
        <w:rPr>
          <w:rFonts w:ascii="Times New Roman" w:eastAsia="Times New Roman" w:hAnsi="Times New Roman" w:cs="Times New Roman"/>
          <w:sz w:val="18"/>
          <w:szCs w:val="18"/>
        </w:rPr>
        <w:t>22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»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мая </w:t>
      </w:r>
      <w:r>
        <w:rPr>
          <w:rFonts w:ascii="Times New Roman" w:eastAsia="Times New Roman" w:hAnsi="Times New Roman" w:cs="Times New Roman"/>
          <w:sz w:val="18"/>
          <w:szCs w:val="18"/>
        </w:rPr>
        <w:t>2024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года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1072</w:t>
      </w:r>
      <w:r>
        <w:rPr>
          <w:rFonts w:ascii="Times New Roman" w:eastAsia="Times New Roman" w:hAnsi="Times New Roman" w:cs="Times New Roman"/>
          <w:sz w:val="18"/>
          <w:szCs w:val="18"/>
        </w:rPr>
        <w:t>-26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>20</w:t>
      </w:r>
      <w:r>
        <w:rPr>
          <w:rFonts w:ascii="Times New Roman" w:eastAsia="Times New Roman" w:hAnsi="Times New Roman" w:cs="Times New Roman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____________________Н.С. Десяткина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ind w:firstLine="708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Административный штраф перечислять на реквизиты: </w:t>
      </w:r>
      <w:r>
        <w:rPr>
          <w:rFonts w:ascii="Times New Roman" w:eastAsia="Times New Roman" w:hAnsi="Times New Roman" w:cs="Times New Roman"/>
          <w:sz w:val="20"/>
          <w:szCs w:val="20"/>
        </w:rPr>
        <w:t>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г. Ханты-Мансийска//УФК по Ханты-Мансийскому автономному округу-Югре г. Ханты-Мансийск, счет получателя(номер казначейского счета): 03100643000000018700, банковский счет, входящий в состав единого казначейского счета (ЕКС)40102810245370000007, БИК 007162163, ОКТМО 71876000, ИНН 8601073664, КПП 860101001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КБК 720 1 16 01203 01 9000 140, УИН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</w:rPr>
        <w:t>0412365400665010722420118</w:t>
      </w:r>
    </w:p>
    <w:p>
      <w:pPr>
        <w:spacing w:before="0" w:after="0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Штраф подлежит оплате в течение 60 дней, копия квитанции предоставляется в </w:t>
      </w:r>
      <w:r>
        <w:rPr>
          <w:rFonts w:ascii="Times New Roman" w:eastAsia="Times New Roman" w:hAnsi="Times New Roman" w:cs="Times New Roman"/>
          <w:sz w:val="20"/>
          <w:szCs w:val="20"/>
        </w:rPr>
        <w:t>каб</w:t>
      </w:r>
      <w:r>
        <w:rPr>
          <w:rFonts w:ascii="Times New Roman" w:eastAsia="Times New Roman" w:hAnsi="Times New Roman" w:cs="Times New Roman"/>
          <w:sz w:val="20"/>
          <w:szCs w:val="20"/>
        </w:rPr>
        <w:t>. 105 дома 9 по ул. Гагарина г. Сургута.</w:t>
      </w:r>
    </w:p>
    <w:p>
      <w:pPr>
        <w:spacing w:before="0" w:after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менее одной тысячи рублей, либо административному аресту на срок до 15 суток, либо обязательных работ на срок до пятидесяти часов.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1rplc-8">
    <w:name w:val="cat-UserDefined grp-31 rplc-8"/>
    <w:basedOn w:val="DefaultParagraphFont"/>
  </w:style>
  <w:style w:type="character" w:customStyle="1" w:styleId="cat-UserDefinedgrp-32rplc-15">
    <w:name w:val="cat-UserDefined grp-32 rplc-1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